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jest obficie nasycona pośmiewiskiem (Ze strony) tych, którym się powiodło* – I wzgardą zarozumiałych.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dusze już przesiąkły Kpinami ludzi pewnych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pogardą zarozumiałych.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jest nad miarę nasycona szyderstwem bezbożnych i wzgardą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jest nasycona dusza nasza pośmiewiskiem bezbożnych, i wzgardą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barzo napełniona dusza nasza pośmiewiskiem bogatych i wzgardą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jest nasycona szyderstwem zarozumialców i wzgardą pyszałków.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nasycona jest bardzo Pośmiewiskiem zadufanych w sobie, Wzgardą pyszałków.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miarę są nasycone nasze dusze szyderstwem pysznych i wzgardą zadufanych.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miarę napełniły nas szyderstwa wrogów i pogarda pysznych!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miarę nasycona jest dusza nasza szyderstwem możnych i pogardą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вода потопила б нас, потік пройшов би крізь нашу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nad miarę się nasyciła i urąganiem hardych, i wzgardą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nad miarę się nasyciła naigrawaniem się beztroskich, pogardą butnych.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2024-05-02T19:02:38Z</dcterms:modified>
</cp:coreProperties>
</file>