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7"/>
        <w:gridCol w:w="2676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йшли і плакали несучи своє насіння. Ідучи ж, прийдуть з радістю несучи свої снопи.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2024-05-03T11:38:38Z</dcterms:modified>
</cp:coreProperties>
</file>