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5"/>
        <w:gridCol w:w="2051"/>
        <w:gridCol w:w="2490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Siejący ze łzami,* Zbierają z radością!**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Siejący (l. ten, który sieje ) ze łzami 11QPs a(korekta) MT: Ci, którzy wychodzą i płaczą 11QPs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25:8-9&lt;/x&gt;; &lt;x&gt;730 7:17&lt;/x&gt;; &lt;x&gt;730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2024-04-29T04:29:12Z</dcterms:modified>
</cp:coreProperties>
</file>