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5"/>
        <w:gridCol w:w="1911"/>
        <w:gridCol w:w="5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strzały w ręku wojownika, Tym synowie (zrodzeni za) młodu.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2024-04-29T09:20:14Z</dcterms:modified>
</cp:coreProperties>
</file>