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81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синів твоїх синів. Мир на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2024-04-29T13:22:52Z</dcterms:modified>
</cp:coreProperties>
</file>