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JHWH* z Syjonu** – I oglądaj powodzenie Jerozolimy Przez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Pan 1QPs b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6:23-27&lt;/x&gt;; &lt;x&gt;50 28:1-14&lt;/x&gt;; &lt;x&gt;230 134:3&lt;/x&gt;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2024-05-03T19:16:22Z</dcterms:modified>
</cp:coreProperties>
</file>