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Bardzo* mnie gnębili** – od mojej młodości*** – Niech powie Izrael****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Bardzo mnie gnębili, od wczesnej młodości — Niech to przyzna Izrael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 mnie uciskali od mojej młodości, niech powie teraz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Bardzoć mię utrapili zaraz od młodości mojej, powiedz teraz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Często walczyli na mię od młodości mojej, niech teraz powie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 mnie gnębili od mojej młodości - niech powie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Bardzo mnie dręczyli od młodości mojej - Niech przyzna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Bardzo dręczyli mnie od młodości – niech poświadczy Izrael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Ileż razy uciskali mnie od młodości - niech powtórzy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Bardzo gnębili mnie od mojej młodości - niechaj Izrael to przyzna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З глибин я закликав до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Wielce mnie gnębili od mojej młodości niech to powie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młodości”, niech teraz powie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1:1-22&lt;/x&gt;; &lt;x&gt;290 1:5-7&lt;/x&gt;; 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2:2&lt;/x&gt;; &lt;x&gt;350 2:17&lt;/x&gt;; &lt;x&gt;350 11:1&lt;/x&gt;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&lt;x&gt;230 118:2&lt;/x&gt;; &lt;x&gt;230 124:1&lt;/x&gt;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2024-04-28T08:35:27Z</dcterms:modified>
</cp:coreProperties>
</file>