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Bardzo* mnie gnębili** – od mojej młodości*** – Niech powie Izrael****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1:1-22&lt;/x&gt;; &lt;x&gt;290 1:5-7&lt;/x&gt;; 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2:2&lt;/x&gt;; &lt;x&gt;350 2:17&lt;/x&gt;; &lt;x&gt;350 11:1&lt;/x&gt;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&lt;x&gt;230 118:2&lt;/x&gt;; &lt;x&gt;230 124:1&lt;/x&gt;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2024-04-28T03:48:24Z</dcterms:modified>
</cp:coreProperties>
</file>