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9"/>
        <w:gridCol w:w="4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Zawstydzą się i cofną* ** Wszyscy, którzy nienawidzą Syjonu!***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Wstydem się okryją i podadzą tyły Ci wszyscy, którzy nienawidzą 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cofną wszyscy, którzy nienawidzą 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Zawstydzeni i nazad obróceni będą wszyscy, którzy Syon mają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zawstydzeni i nazad obróceni, wszyscy, którzy Syjon mają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odstąpią wszyscy, co nienawidzą 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cofną wszyscy, Którzy nienawidzą 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wycofają wszyscy, którzy nienawidzą 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cofną wszyscy nienawidzący 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cofną się wstecz wszyscy, którzy nienawidzą 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твого закону я чекав на Тебе, Господи, моя душа чекала на твоє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Zawstydzą się i pierzchną wszyscy wrogowie Cyonu.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zawstydzeni i odwrócą się wszyscy, którzy nienawidzą Syjonu.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się zawstydzą i cofną.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49:14&lt;/x&gt;; &lt;x&gt;300 4:31&lt;/x&gt;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&lt;x&gt;400 7:8-10&lt;/x&gt;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2024-04-27T19:51:58Z</dcterms:modified>
</cp:coreProperties>
</file>