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193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Zawstydzą się i cofną* ** Wszyscy, którzy nienawidzą Syjonu!***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się zawstydzą i cofną.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49:14&lt;/x&gt;; &lt;x&gt;300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7:8-10&lt;/x&gt;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2024-04-27T17:14:21Z</dcterms:modified>
</cp:coreProperties>
</file>