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6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поклявся Давидові правдою і не відречеться її: З плоду твого лона поставлю на твоїм престолі.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2024-04-28T04:14:22Z</dcterms:modified>
</cp:coreProperties>
</file>