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3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твої сини збережуть мій завіт і ці мої свідчення, які я їх навчу, і їхні сини аж до віку сидітимуть на твому престолі.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2024-04-28T06:44:39Z</dcterms:modified>
</cp:coreProperties>
</file>