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3418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Господь вибрав Сіон, зволив його Собі на поселення: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2024-04-27T18:23:44Z</dcterms:modified>
</cp:coreProperties>
</file>