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3065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Благословляючи поблагословлю його лов, насичу хлібами його бідних,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2024-04-27T17:52:48Z</dcterms:modified>
</cp:coreProperties>
</file>