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303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священиків зодягну спасінням, і його преподобні зрадіють радістю.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2024-04-27T15:57:39Z</dcterms:modified>
</cp:coreProperties>
</file>