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3139"/>
        <w:gridCol w:w="4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виведу ріг Давида, Я приготовив світило моєму помазанникові.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2024-04-27T15:21:25Z</dcterms:modified>
</cp:coreProperties>
</file>