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3328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знайду місце Господеві, поселення Богові Якова.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2024-04-28T15:05:03Z</dcterms:modified>
</cp:coreProperties>
</file>