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3276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ми це почули в Ефраті, знайшли це на лісових полонинах.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2024-04-27T19:37:24Z</dcterms:modified>
</cp:coreProperties>
</file>