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642"/>
        <w:gridCol w:w="4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численні народи і забив сильних царів,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2024-05-01T17:56:57Z</dcterms:modified>
</cp:coreProperties>
</file>