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3260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їхню землю в насліддя, насліддя Ізраїлеві свому народові.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2024-05-01T13:37:27Z</dcterms:modified>
</cp:coreProperties>
</file>