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3377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твоє імя на віки. Господи, твоя память в рід і рід.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2024-05-01T13:18:20Z</dcterms:modified>
</cp:coreProperties>
</file>