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7"/>
        <w:gridCol w:w="3396"/>
        <w:gridCol w:w="4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судить свій нарід і потішиться своїми рабами.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2024-05-01T22:23:05Z</dcterms:modified>
</cp:coreProperties>
</file>