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3650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Ідоли народів срібло і золото, діла людських рук.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2024-05-01T17:23:54Z</dcterms:modified>
</cp:coreProperties>
</file>