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3026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Доме Ізраїля, благословіть Господа. Доме Аарона, благословіть Господа.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2024-05-01T14:55:56Z</dcterms:modified>
</cp:coreProperties>
</file>