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2"/>
        <w:gridCol w:w="28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Доме Левія, благословіть Господа. Ті, що бояться Господа, благословіть Господа.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2024-05-01T22:58:14Z</dcterms:modified>
</cp:coreProperties>
</file>