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343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із Сіону, що живе в Єрусалимі.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2024-05-01T14:46:40Z</dcterms:modified>
</cp:coreProperties>
</file>