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351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вибрав Собі Якова, Ізраїля Собі на майно.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2024-05-01T15:57:19Z</dcterms:modified>
</cp:coreProperties>
</file>