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3219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пізнав, що Господь великий і наш Господь понад всіх богів.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2024-05-01T14:27:07Z</dcterms:modified>
</cp:coreProperties>
</file>