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301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знаки і чуда посеред тебе, Єгипте, на Фараона і на всіх його рабів.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2024-05-01T22:20:23Z</dcterms:modified>
</cp:coreProperties>
</file>