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pierworodnych Egiptu – Od ludzi po zwierzęta.*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pierworodnych Egiptu — Tak ludzi, jak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pierworodnych w Egipcie, od człowieka aż do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pobił pierworodztwa w Egipcie,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pobił pierworodne Egipskie,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pierworodnych w Egipcie,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pierworodne Egiptu, Zarówno ludzi, jak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pierworodnych w Egipcie, zarówno ludzi, jak i bydlęta.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pobił pierworodnych Egiptu,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poraził pierworodnych w Egipcie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сонце, щоб володіло днем,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poraził pierworodne w Micraim – od człowieka,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pobił pierworodnych Egiptu, zarówno człowieka, jak i zwierzę.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12:29&lt;/x&gt;; &lt;x&gt;230 78:51&lt;/x&gt;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2024-05-05T23:30:46Z</dcterms:modified>
</cp:coreProperties>
</file>