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3212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твоя рука попровадить мене, і вдержить мене твоя правиця.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2024-05-05T19:01:03Z</dcterms:modified>
</cp:coreProperties>
</file>