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326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я: Ось тьма мене потопче, і ніч просвічення в моїй їжі.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2024-05-05T11:30:02Z</dcterms:modified>
</cp:coreProperties>
</file>