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356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дослідиш задум. Даремно візьмуть твої міста.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2024-05-05T16:11:24Z</dcterms:modified>
</cp:coreProperties>
</file>