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3275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Досконалим гнівом я їх зненавидів, вони мені стали ворогами.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2024-05-05T15:11:46Z</dcterms:modified>
</cp:coreProperties>
</file>