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Wybaw mnie, JAHWE, od złego człowieka; strzeż mnie od okrutnika;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я закликав до Тебе, вислухай мене. Будь уважний до голосу мого благання коли я до Тебе закличу.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JAHWE, od ludzi złych, zechciej mnie też strzec od męża dopuszczającego się aktów przemocy,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2024-04-27T20:25:21Z</dcterms:modified>
</cp:coreProperties>
</file>