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8"/>
        <w:gridCol w:w="2075"/>
        <w:gridCol w:w="2518"/>
        <w:gridCol w:w="4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2024-04-28T13:51:40Z</dcterms:modified>
</cp:coreProperties>
</file>