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otaczających mnie? Niech troska okryje ich* wargi!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głowy tych, którzy mnie osaczają, włóż troski, Wypełnij narzekaniem ich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 nich spadną rozżarzone węgle; niech będą wrzuceni do ognia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głębokich dołów, by już 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wodza tych, którzy mię obstąpili, nieprawość warg ich niech ich okryje.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oblężenia ich i praca warg ich okryje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głowy ci, którzy mnie otaczają, niech dzieło ich warg przygniecie ich samych!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głowę ci, którzy mnie osaczyli, Niech ich okryje przewrotność ich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głowy tych, którzy mnie oblegają, pogrąży nieprawość 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głowy tych, którzy mnie osaczyli, spadnie ich własny podstęp!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oblegający mnie nie podnoszą swej głowy, niech ich pogrąży złość 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Грішники впадуть в його засідку. Я є сам доки не мину.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głowy tych, co mnie obstępują pokryje niecność 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zrzucono na nich żarzące się węgle. Niech zostaną wtrąceni w ogień, w doły wodne, żeby się nie podnieśli.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jego; tłum. ad sensum.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2024-04-27T18:20:28Z</dcterms:modified>
</cp:coreProperties>
</file>