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otaczających mnie? Niech troska okryje ich* wargi!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jego; tłum.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2024-04-28T10:01:10Z</dcterms:modified>
</cp:coreProperties>
</file>