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JAHWE, od złych ludzi, Chroń mnie przed ludźmi okrutnymi,*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JAHWE, od niegodziwych, Chroń mnie przed ludźmi okrutnymi,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knują w sercu złe rzeczy, każdego dnia zbierają się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mię, Panie! od człowieka złego, od męża okrutnego strzeż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mię, JAHWE, od człowieka złego, od męża złośliwego wyrwi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Panie, od człowieka złego, strzeż mnie od gwałtownika,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Panie, od człowieka złego, Od ludzi okrutnych ustrzeż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JAHWE, od złego człowieka, strzeż mnie przed gwałtownikiem,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mnie, JAHWE, od złego człowieka, ocal mnie od okrutnika!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Jahwe, od człowieka złego, broń mnie przed gwałtownikiem,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випрямиться моя молитва перед Тобою наче кадило, піднесення моїх рук - вечірня жертва.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WIEKUISTY, od człowieka złego; ochroń mnie od męża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uknuli złe rzeczy w swym sercu, którzy przez cały dzień atakują jak na wojnach.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ludźmi okrucieństw.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2024-04-28T17:39:52Z</dcterms:modified>
</cp:coreProperties>
</file>