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niczym wąż,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ustach, jak żmije,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kryją jad.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mnie, JAHWE, od rąk niegodziwego, strzeż mnie od okrutnika;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postanowili zwalić mnie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Zaostrzają język swój, jako wąż; jad żmij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Zaostrzyli języki swe jako wężowe, jad źmijów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jak u węża ich języki, a jad żmijowy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swe jak wąż, Jad żmii jest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mają ostre jak węże i usta pełne jadu jak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swe języki jak węże, żmijowy jad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wąż, a pod wargami mają 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 моє серце до слів лукавства, щоб вигадувати причини за гріхи з людьми, що чинять беззаконня, і не пречислюся до їхніх вибранців.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wąż ostrzą swoje języki,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niegodziwca, zechciej mnie też strzec od męża dopuszczającego się aktów przemocy, od tych, którzy umyślili zepchnąć moje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2024-04-28T07:23:21Z</dcterms:modified>
</cp:coreProperties>
</file>