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sidła* i sznury,** Rozciągnęli sieci*** na skraju ścieżki, Ustawili na mnie pułapkę.****Sela.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35:8&lt;/x&gt;; &lt;x&gt;230 57:7&lt;/x&gt;; &lt;x&gt;230 124:7&lt;/x&gt;; &lt;x&gt;230 142:4&lt;/x&gt;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sznury : i przestępcy, </w:t>
      </w:r>
      <w:r>
        <w:rPr>
          <w:rtl/>
        </w:rPr>
        <w:t>וְחֹבְלִים</w:t>
      </w:r>
      <w:r>
        <w:rPr>
          <w:rtl w:val="0"/>
        </w:rPr>
        <w:t xml:space="preserve"> (wechowelim).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31:5&lt;/x&gt;; &lt;x&gt;230 141:10&lt;/x&gt;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2024-04-28T05:33:55Z</dcterms:modified>
</cp:coreProperties>
</file>