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zawołałem,* JHWH! Powiedziałem: Ty jesteś moją ucieczką, Moim działem** w krainie żyjących.***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ma w tym przypadku znaczenie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16:5&lt;/x&gt;; &lt;x&gt;230 73:26&lt;/x&gt;; &lt;x&gt;310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2024-05-06T13:41:07Z</dcterms:modified>
</cp:coreProperties>
</file>