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i ratuj mnie z ręki cudzoziemców, 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2024-05-26T10:08:20Z</dcterms:modified>
</cp:coreProperties>
</file>