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 i rozprosz ich, Poślij swe strzały* i wpraw ich w zamieszanie!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2024-05-26T10:07:43Z</dcterms:modified>
</cp:coreProperties>
</file>