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8"/>
        <w:gridCol w:w="2291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Chwal, moja duszo,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 wyrażenie: Aggeusza i Zachariasza.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2024-04-30T03:08:23Z</dcterms:modified>
</cp:coreProperties>
</file>