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wieki,* Twój Bóg, Syjonie, (panuje) z pokolenia w pokolenie. Chwalcie JH(WH)!**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Twój Bóg, Syjonie, panuje z pokolenia na pokolenie.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wieki, twój Bóg, o Syjonie, z pokolenia na pokolenie.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będzie królował na wieki; Bóg twój, o Syonie! od narodu do narodu.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JAHWE królował na wieki, Bóg twój, Syjonie, na pokolenie i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króluje na wieki, Bóg twój, Syjonie - przez pokolenia.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wieki, Jest Bogiem twoim, Syjonie, po wszystkie pokolenia.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wieki, twoim Bogiem, Syjonie, po wszystkie pokolenia.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 twój Bóg, Syjonie, z pokolenia na pokolenie.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wieki, twój Bóg, Syjonie, z pokolenia w pokolenie.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милуватиметься силою коня, ані (йому) не до вподоби литки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króluje na wieki, twój Bóg, Cyonie, z pokolenia w pokolenie.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królem po czas niezmierzony, twój Bóg, Syjonie, przez pokolenie za pokoleniem.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15:18&lt;/x&gt;; &lt;x&gt;230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2024-04-30T05:40:29Z</dcterms:modified>
</cp:coreProperties>
</file>