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4"/>
        <w:gridCol w:w="2722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милується тими, що Його бояться і тими, що поклали надію на його милосердя.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2024-04-30T05:30:03Z</dcterms:modified>
</cp:coreProperties>
</file>