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8"/>
        <w:gridCol w:w="1854"/>
        <w:gridCol w:w="57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Chwalić będę JAHWE, póki żyję, Grać będę memu Bogu, póki jestem.*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&lt;x&gt;230 104:33&lt;/x&gt;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2024-04-30T01:47:21Z</dcterms:modified>
</cp:coreProperties>
</file>