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ten,* którego pomocą jest Bóg Jakuba, Którego nadzieja jest w JAHWE, jego Bogu,**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któremu pomocą jest Bóg Jakuba, Którego nadzieja jest w JAHWE, jego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kogo pomocą jest Bóg Jakuba, kto nadzieję pokłada w JAHWE, jego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 Bóg Jakóbowy jest pomocnikiem, którego nadzieja jest w Panu, Bogu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 Bóg Jakob pomocnikiem: nadzieja jego w JAHWE Bogu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komu pomocą jest Bóg Jakuba, kto ma nadzieję w Panu, Bogu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pomocą jest Bóg Jakuba, Którego nadzieja jest w Panu, Bogu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wspomaga Bóg Jakuba, dla kogo nadzieją jest JAHWE, jego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wspomaga Bóg Jakuba, kto pokłada nadzieję w JAHWE,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którego pomocą jest Bóg Jakuba, który złożył nadzieję w Jahwe, Bogu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Господь наш, і велика його сила, і його розумові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którego pomocą jest Bóg Jakóba, którego nadzieja w WIEKUISTYM, jego prawdziwym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ten, któremu pomocą jest Bóg Jakuba, którego nadzieja jest w JAHWE, jego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2024-04-30T02:16:59Z</dcterms:modified>
</cp:coreProperties>
</file>