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7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ten,* którego pomocą jest Bóg Jakuba, Którego nadzieja jest w JAHWE, jego Bogu,**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2024-04-30T07:17:27Z</dcterms:modified>
</cp:coreProperties>
</file>